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0067-01-2023-011158-07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Style w:val="cat-UserDefinedgrp-3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смс-извещением,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41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0412365400675021602320111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7">
    <w:name w:val="cat-UserDefined grp-38 rplc-7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40rplc-27">
    <w:name w:val="cat-UserDefined grp-40 rplc-27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25rplc-36">
    <w:name w:val="cat-UserDefined grp-25 rplc-36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1rplc-43">
    <w:name w:val="cat-UserDefined grp-41 rplc-43"/>
    <w:basedOn w:val="DefaultParagraphFont"/>
  </w:style>
  <w:style w:type="character" w:customStyle="1" w:styleId="cat-UserDefinedgrp-42rplc-55">
    <w:name w:val="cat-UserDefined grp-42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